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Junior Ranger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APPLEJACK    </w:t>
      </w:r>
      <w:r>
        <w:t xml:space="preserve">   RAID    </w:t>
      </w:r>
      <w:r>
        <w:t xml:space="preserve">   BEEFSTEAK    </w:t>
      </w:r>
      <w:r>
        <w:t xml:space="preserve">   FIREWOOD    </w:t>
      </w:r>
      <w:r>
        <w:t xml:space="preserve">   BOMBARDMENT    </w:t>
      </w:r>
      <w:r>
        <w:t xml:space="preserve">   EPPES    </w:t>
      </w:r>
      <w:r>
        <w:t xml:space="preserve">   LINCOLN    </w:t>
      </w:r>
      <w:r>
        <w:t xml:space="preserve">   RIVERQUEEN    </w:t>
      </w:r>
      <w:r>
        <w:t xml:space="preserve">   NAPOLEON    </w:t>
      </w:r>
      <w:r>
        <w:t xml:space="preserve">   MORTAR    </w:t>
      </w:r>
      <w:r>
        <w:t xml:space="preserve">   AMMUNITION    </w:t>
      </w:r>
      <w:r>
        <w:t xml:space="preserve">   SALT    </w:t>
      </w:r>
      <w:r>
        <w:t xml:space="preserve">   HARDTACK    </w:t>
      </w:r>
      <w:r>
        <w:t xml:space="preserve">   BACON    </w:t>
      </w:r>
      <w:r>
        <w:t xml:space="preserve">   TOBACCO    </w:t>
      </w:r>
      <w:r>
        <w:t xml:space="preserve">   COTTON    </w:t>
      </w:r>
      <w:r>
        <w:t xml:space="preserve">   WOUNDED    </w:t>
      </w:r>
      <w:r>
        <w:t xml:space="preserve">   JAMESRIVER    </w:t>
      </w:r>
      <w:r>
        <w:t xml:space="preserve">   APPOMATTOXRIVER    </w:t>
      </w:r>
      <w:r>
        <w:t xml:space="preserve">   RAILROAD    </w:t>
      </w:r>
      <w:r>
        <w:t xml:space="preserve">   APPOMATTOX    </w:t>
      </w:r>
      <w:r>
        <w:t xml:space="preserve">   POPLARGROVE    </w:t>
      </w:r>
      <w:r>
        <w:t xml:space="preserve">   CITY POINT    </w:t>
      </w:r>
      <w:r>
        <w:t xml:space="preserve">   FIVEFORKS    </w:t>
      </w:r>
      <w:r>
        <w:t xml:space="preserve">   PETERSBURG    </w:t>
      </w:r>
      <w:r>
        <w:t xml:space="preserve">   LEE    </w:t>
      </w:r>
      <w:r>
        <w:t xml:space="preserve">   GRANT    </w:t>
      </w:r>
      <w:r>
        <w:t xml:space="preserve">   CAVALRY    </w:t>
      </w:r>
      <w:r>
        <w:t xml:space="preserve">   INFANTRY    </w:t>
      </w:r>
      <w:r>
        <w:t xml:space="preserve">   ARTILLERY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Junior Ranger</dc:title>
  <dcterms:created xsi:type="dcterms:W3CDTF">2021-10-11T10:17:30Z</dcterms:created>
  <dcterms:modified xsi:type="dcterms:W3CDTF">2021-10-11T10:17:30Z</dcterms:modified>
</cp:coreProperties>
</file>