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Junior play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the juans try to sell to the caveys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lady lava trying to keep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opening song in the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name of the last junior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group does bobby want to be part 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instrument does gravel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closing song in the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are the first people to speak in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lady lavas side 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bossy mini miner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grumpy mini miner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lady lava trying to extract from the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Mrs Mainwaring's favorite colour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play</dc:title>
  <dcterms:created xsi:type="dcterms:W3CDTF">2021-10-11T10:19:18Z</dcterms:created>
  <dcterms:modified xsi:type="dcterms:W3CDTF">2021-10-11T10:19:18Z</dcterms:modified>
</cp:coreProperties>
</file>