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Junk Food</w:t>
      </w:r>
    </w:p>
    <w:p>
      <w:pPr>
        <w:pStyle w:val="Questions"/>
      </w:pPr>
      <w:r>
        <w:t xml:space="preserve">1. TOAC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2. IAZPZ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3. CKAE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4. DTSNUO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5. DFIRE CICEKNH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6. HOT DGO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7. MUUGARBRH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8. NCABO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9. CIE MAERC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10. PAZIZ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11. SNOHCA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12. ESECHE CEAK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13. AOTTOP HPCIS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14. COKOEI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15. ASOD </w:t>
      </w:r>
      <w:r>
        <w:rPr>
          <w:u w:val="single"/>
        </w:rPr>
        <w:t xml:space="preserve">______________________________________________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Junk Food</dc:title>
  <dcterms:created xsi:type="dcterms:W3CDTF">2021-10-11T10:19:13Z</dcterms:created>
  <dcterms:modified xsi:type="dcterms:W3CDTF">2021-10-11T10:19:13Z</dcterms:modified>
</cp:coreProperties>
</file>