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Junk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MCDONALDS    </w:t>
      </w:r>
      <w:r>
        <w:t xml:space="preserve">   TACOBELL    </w:t>
      </w:r>
      <w:r>
        <w:t xml:space="preserve">   RAMENNOODLES    </w:t>
      </w:r>
      <w:r>
        <w:t xml:space="preserve">   POPTARTS    </w:t>
      </w:r>
      <w:r>
        <w:t xml:space="preserve">   LOLLIPOPS    </w:t>
      </w:r>
      <w:r>
        <w:t xml:space="preserve">   FUDGE     </w:t>
      </w:r>
      <w:r>
        <w:t xml:space="preserve">   LICORICE     </w:t>
      </w:r>
      <w:r>
        <w:t xml:space="preserve">   CUPCAKES     </w:t>
      </w:r>
      <w:r>
        <w:t xml:space="preserve">   SOURS    </w:t>
      </w:r>
      <w:r>
        <w:t xml:space="preserve">   JOLLYRANCHER     </w:t>
      </w:r>
      <w:r>
        <w:t xml:space="preserve">   COTTONCANDY     </w:t>
      </w:r>
      <w:r>
        <w:t xml:space="preserve">   SODA    </w:t>
      </w:r>
      <w:r>
        <w:t xml:space="preserve">   JELLY BEANS     </w:t>
      </w:r>
      <w:r>
        <w:t xml:space="preserve">   COOKIES     </w:t>
      </w:r>
      <w:r>
        <w:t xml:space="preserve">   SMORES    </w:t>
      </w:r>
      <w:r>
        <w:t xml:space="preserve">   ICE CREAM     </w:t>
      </w:r>
      <w:r>
        <w:t xml:space="preserve">   CHOCOLATE CHIP     </w:t>
      </w:r>
      <w:r>
        <w:t xml:space="preserve">   PRETZELS    </w:t>
      </w:r>
      <w:r>
        <w:t xml:space="preserve">   HOT DOG     </w:t>
      </w:r>
      <w:r>
        <w:t xml:space="preserve">   CHOCOLATE     </w:t>
      </w:r>
      <w:r>
        <w:t xml:space="preserve">   POPSICLES    </w:t>
      </w:r>
      <w:r>
        <w:t xml:space="preserve">   HOTCHEETOS     </w:t>
      </w:r>
      <w:r>
        <w:t xml:space="preserve">   CHIPS     </w:t>
      </w:r>
      <w:r>
        <w:t xml:space="preserve">   POPCORN    </w:t>
      </w:r>
      <w:r>
        <w:t xml:space="preserve">   HERSHEYS     </w:t>
      </w:r>
      <w:r>
        <w:t xml:space="preserve">   CANDY     </w:t>
      </w:r>
      <w:r>
        <w:t xml:space="preserve">   PIZZA    </w:t>
      </w:r>
      <w:r>
        <w:t xml:space="preserve">   HAMBURGERS     </w:t>
      </w:r>
      <w:r>
        <w:t xml:space="preserve">   CAKE     </w:t>
      </w:r>
      <w:r>
        <w:t xml:space="preserve">   NACHOS    </w:t>
      </w:r>
      <w:r>
        <w:t xml:space="preserve">   GUMMIEWORMS     </w:t>
      </w:r>
      <w:r>
        <w:t xml:space="preserve">   BUBBLEGUM     </w:t>
      </w:r>
      <w:r>
        <w:t xml:space="preserve">   MARSHMALLOW    </w:t>
      </w:r>
      <w:r>
        <w:t xml:space="preserve">   GUMMIEBEARS     </w:t>
      </w:r>
      <w:r>
        <w:t xml:space="preserve">   BROWNIES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</dc:title>
  <dcterms:created xsi:type="dcterms:W3CDTF">2021-10-11T10:18:18Z</dcterms:created>
  <dcterms:modified xsi:type="dcterms:W3CDTF">2021-10-11T10:18:18Z</dcterms:modified>
</cp:coreProperties>
</file>