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Junk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Doritos    </w:t>
      </w:r>
      <w:r>
        <w:t xml:space="preserve">   Burger King    </w:t>
      </w:r>
      <w:r>
        <w:t xml:space="preserve">   donuts    </w:t>
      </w:r>
      <w:r>
        <w:t xml:space="preserve">   Cheetos    </w:t>
      </w:r>
      <w:r>
        <w:t xml:space="preserve">   potato chips    </w:t>
      </w:r>
      <w:r>
        <w:t xml:space="preserve">   marshmallows    </w:t>
      </w:r>
      <w:r>
        <w:t xml:space="preserve">   Snickers    </w:t>
      </w:r>
      <w:r>
        <w:t xml:space="preserve">   pizza    </w:t>
      </w:r>
      <w:r>
        <w:t xml:space="preserve">   ice cream    </w:t>
      </w:r>
      <w:r>
        <w:t xml:space="preserve">   Twinkies    </w:t>
      </w:r>
      <w:r>
        <w:t xml:space="preserve">   Twix    </w:t>
      </w:r>
      <w:r>
        <w:t xml:space="preserve">   pronto pup    </w:t>
      </w:r>
      <w:r>
        <w:t xml:space="preserve">   Skittles    </w:t>
      </w:r>
      <w:r>
        <w:t xml:space="preserve">   popcorn    </w:t>
      </w:r>
      <w:r>
        <w:t xml:space="preserve">   Dairy Queen    </w:t>
      </w:r>
      <w:r>
        <w:t xml:space="preserve">   Milky Way    </w:t>
      </w:r>
      <w:r>
        <w:t xml:space="preserve">   pretzels    </w:t>
      </w:r>
      <w:r>
        <w:t xml:space="preserve">   onion rings    </w:t>
      </w:r>
      <w:r>
        <w:t xml:space="preserve">   French fries    </w:t>
      </w:r>
      <w:r>
        <w:t xml:space="preserve">   McDonalds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</dc:title>
  <dcterms:created xsi:type="dcterms:W3CDTF">2021-10-11T10:18:32Z</dcterms:created>
  <dcterms:modified xsi:type="dcterms:W3CDTF">2021-10-11T10:18:32Z</dcterms:modified>
</cp:coreProperties>
</file>