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Junk Foods and Brands</w:t>
      </w:r>
    </w:p>
    <w:p>
      <w:pPr>
        <w:pStyle w:val="Questions"/>
      </w:pPr>
      <w:r>
        <w:t xml:space="preserve">1. UROS BTEI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2. NRIASI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3. BETARRSRYW YANCD </w:t>
      </w:r>
      <w:r>
        <w:rPr>
          <w:u w:val="single"/>
        </w:rPr>
        <w:t xml:space="preserve">__________________________________</w:t>
      </w:r>
    </w:p>
    <w:p>
      <w:pPr>
        <w:pStyle w:val="Questions"/>
      </w:pPr>
      <w:r>
        <w:t xml:space="preserve">4. BBQ EGRSIPLN ICEPS </w:t>
      </w:r>
      <w:r>
        <w:rPr>
          <w:u w:val="single"/>
        </w:rPr>
        <w:t xml:space="preserve">________________________________</w:t>
      </w:r>
    </w:p>
    <w:p>
      <w:pPr>
        <w:pStyle w:val="Questions"/>
      </w:pPr>
      <w:r>
        <w:t xml:space="preserve">5. PPESI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6. LLEYJ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7. ACHPU CPSUH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8. NSGIPRLE NRIOLIAG </w:t>
      </w:r>
      <w:r>
        <w:rPr>
          <w:u w:val="single"/>
        </w:rPr>
        <w:t xml:space="preserve">_________________________________</w:t>
      </w:r>
    </w:p>
    <w:p>
      <w:pPr>
        <w:pStyle w:val="Questions"/>
      </w:pPr>
      <w:r>
        <w:t xml:space="preserve">9. OCCA LOCA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10. POOTTA SPCIH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11. SMM </w:t>
      </w:r>
      <w:r>
        <w:rPr>
          <w:u w:val="single"/>
        </w:rPr>
        <w:t xml:space="preserve">_______________________________________________</w:t>
      </w:r>
    </w:p>
    <w:p>
      <w:pPr>
        <w:pStyle w:val="Questions"/>
      </w:pPr>
      <w:r>
        <w:t xml:space="preserve">12. TAME FORAVL CIHSP </w:t>
      </w:r>
      <w:r>
        <w:rPr>
          <w:u w:val="single"/>
        </w:rPr>
        <w:t xml:space="preserve">_________________________________</w:t>
      </w:r>
    </w:p>
    <w:p>
      <w:pPr>
        <w:pStyle w:val="Questions"/>
      </w:pPr>
      <w:r>
        <w:t xml:space="preserve">13. DWEASEE ROAVFL SCIHP </w:t>
      </w:r>
      <w:r>
        <w:rPr>
          <w:u w:val="single"/>
        </w:rPr>
        <w:t xml:space="preserve">______________________________</w:t>
      </w:r>
    </w:p>
    <w:p>
      <w:pPr>
        <w:pStyle w:val="Questions"/>
      </w:pPr>
      <w:r>
        <w:t xml:space="preserve">14. ADSO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15. RSUEP IPSSRC 5 KACSP </w:t>
      </w:r>
      <w:r>
        <w:rPr>
          <w:u w:val="single"/>
        </w:rPr>
        <w:t xml:space="preserve">______________________________</w:t>
      </w:r>
    </w:p>
    <w:p>
      <w:pPr>
        <w:pStyle w:val="WordBankLarge"/>
      </w:pPr>
      <w:r>
        <w:t xml:space="preserve">   Sour Bite    </w:t>
      </w:r>
      <w:r>
        <w:t xml:space="preserve">   Raisin    </w:t>
      </w:r>
      <w:r>
        <w:t xml:space="preserve">   Strawberry Candy    </w:t>
      </w:r>
      <w:r>
        <w:t xml:space="preserve">   BBQ Pringles Spice    </w:t>
      </w:r>
      <w:r>
        <w:t xml:space="preserve">   Pepsi    </w:t>
      </w:r>
      <w:r>
        <w:t xml:space="preserve">   Jelly    </w:t>
      </w:r>
      <w:r>
        <w:t xml:space="preserve">   Chupa Chups    </w:t>
      </w:r>
      <w:r>
        <w:t xml:space="preserve">   Pringles Original    </w:t>
      </w:r>
      <w:r>
        <w:t xml:space="preserve">   Coca Cola    </w:t>
      </w:r>
      <w:r>
        <w:t xml:space="preserve">   Potato Chips    </w:t>
      </w:r>
      <w:r>
        <w:t xml:space="preserve">   MMs    </w:t>
      </w:r>
      <w:r>
        <w:t xml:space="preserve">   Meat flavor Chips    </w:t>
      </w:r>
      <w:r>
        <w:t xml:space="preserve">   Seaweed flavor Chips    </w:t>
      </w:r>
      <w:r>
        <w:t xml:space="preserve">   Soda    </w:t>
      </w:r>
      <w:r>
        <w:t xml:space="preserve">   Super Crisps 5 Packs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Junk Foods and Brands</dc:title>
  <dcterms:created xsi:type="dcterms:W3CDTF">2021-10-11T10:19:24Z</dcterms:created>
  <dcterms:modified xsi:type="dcterms:W3CDTF">2021-10-11T10:19:24Z</dcterms:modified>
</cp:coreProperties>
</file>