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Junk and Healthy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Juice    </w:t>
      </w:r>
      <w:r>
        <w:t xml:space="preserve">   Grapes    </w:t>
      </w:r>
      <w:r>
        <w:t xml:space="preserve">   Tomatoe    </w:t>
      </w:r>
      <w:r>
        <w:t xml:space="preserve">   Fries    </w:t>
      </w:r>
      <w:r>
        <w:t xml:space="preserve">   Cakes    </w:t>
      </w:r>
      <w:r>
        <w:t xml:space="preserve">   Pasta    </w:t>
      </w:r>
      <w:r>
        <w:t xml:space="preserve">   Soda    </w:t>
      </w:r>
      <w:r>
        <w:t xml:space="preserve">   Donuts    </w:t>
      </w:r>
      <w:r>
        <w:t xml:space="preserve">   Cereals    </w:t>
      </w:r>
      <w:r>
        <w:t xml:space="preserve">   Chips    </w:t>
      </w:r>
      <w:r>
        <w:t xml:space="preserve">   Cucumber    </w:t>
      </w:r>
      <w:r>
        <w:t xml:space="preserve">   Hamburguer    </w:t>
      </w:r>
      <w:r>
        <w:t xml:space="preserve">   Apple    </w:t>
      </w:r>
      <w:r>
        <w:t xml:space="preserve">   Letuce    </w:t>
      </w:r>
      <w:r>
        <w:t xml:space="preserve">   Chocolate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Junk and Healthy Food</dc:title>
  <dcterms:created xsi:type="dcterms:W3CDTF">2021-10-11T10:18:20Z</dcterms:created>
  <dcterms:modified xsi:type="dcterms:W3CDTF">2021-10-11T10:18:20Z</dcterms:modified>
</cp:coreProperties>
</file>