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"Jurassic Park"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scientist hired directly out of grad school to begin work on developing a dinosaur closing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head engineer at Jurassic Park, who previously worked with missiles &amp; at amusement parks.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EPA investigator who visits the Montana dig because he is suspicious of number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doctor who works at the medical center in Costa 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In-house veterinarian at Jurassic Park who treats a sick stegosaurus as the tour group passes 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2's grandson.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 15's paramedic who is distressed by the injuries to the InGen employee.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leading world authority on lizards who works at Columbia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head of InGen's account with the law firm Cowain, Swain, &amp; 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American doctor in Costa Rica who believes number 17's daughter was attacked by a basilisk lizard.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Number 1's partner on the Montana fossil dig.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Jurassic Park's computer technician.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Family vacationing in Costa Rica; young daughter is attacked by a mysterious lizard.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paleontologist famous for his studies of fossilized dinosaur nests in Montana.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reckless geneticist who is the head of product development at Biosyn Corporation.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park's game warden.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head of Tropical Diseases Laboratory at Columbia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owner of the bio-engineering firm InGen and a well-known dinosaur fanatic.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4's younger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mathematician who specializes in the emerging field of chaos theory.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doctor who treats number 17's daughter in Costa 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paleontologist famous for his studies of fossilized dinosaur nests in Montana.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park publicist who feels annoyed that he must play babysitter to the park visitors.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"Jurassic Park" Characters</dc:title>
  <dcterms:created xsi:type="dcterms:W3CDTF">2021-10-10T23:51:30Z</dcterms:created>
  <dcterms:modified xsi:type="dcterms:W3CDTF">2021-10-10T23:51:30Z</dcterms:modified>
</cp:coreProperties>
</file>