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Jurassic Park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Older grandchild of John Hammond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dinosaur seen by the tourists when they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Dinosaurs that hide in the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Younger grandchild of John Hammond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Paleontologist that visits the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where Alan is shown digging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Social dinosaur, fossilized baby of this found in Montana dig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Smallest dinosaur on the island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Class of dinosaurs that eat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Class of dinosaurs that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Color of the jeeps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Botanist that works with Alan Grant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Three-Horned Herbivore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Biggest carnivore to ever walk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person who designed the grid of the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City where Ian Malcolm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 of dinosaurs that eat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Mathematician that visits the park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Jurassic Park Crossword</dc:title>
  <dcterms:created xsi:type="dcterms:W3CDTF">2021-10-11T10:17:59Z</dcterms:created>
  <dcterms:modified xsi:type="dcterms:W3CDTF">2021-10-11T10:17:59Z</dcterms:modified>
</cp:coreProperties>
</file>