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Jurassic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Gallimimus    </w:t>
      </w:r>
      <w:r>
        <w:t xml:space="preserve">   Velocriaptor    </w:t>
      </w:r>
      <w:r>
        <w:t xml:space="preserve">   Triceratops    </w:t>
      </w:r>
      <w:r>
        <w:t xml:space="preserve">   Claire    </w:t>
      </w:r>
      <w:r>
        <w:t xml:space="preserve">   Dinosaur    </w:t>
      </w:r>
      <w:r>
        <w:t xml:space="preserve">   Extinct    </w:t>
      </w:r>
      <w:r>
        <w:t xml:space="preserve">   Gray    </w:t>
      </w:r>
      <w:r>
        <w:t xml:space="preserve">   Huge    </w:t>
      </w:r>
      <w:r>
        <w:t xml:space="preserve">   Isla Numblar    </w:t>
      </w:r>
      <w:r>
        <w:t xml:space="preserve">   John Hammond    </w:t>
      </w:r>
      <w:r>
        <w:t xml:space="preserve">   Jurassic    </w:t>
      </w:r>
      <w:r>
        <w:t xml:space="preserve">   Lab    </w:t>
      </w:r>
      <w:r>
        <w:t xml:space="preserve">   Mosasaurus    </w:t>
      </w:r>
      <w:r>
        <w:t xml:space="preserve">   Owen    </w:t>
      </w:r>
      <w:r>
        <w:t xml:space="preserve">   Raptors    </w:t>
      </w:r>
      <w:r>
        <w:t xml:space="preserve">   Spinosaurus    </w:t>
      </w:r>
      <w:r>
        <w:t xml:space="preserve">   Stegosaurus    </w:t>
      </w:r>
      <w:r>
        <w:t xml:space="preserve">   Trex    </w:t>
      </w:r>
      <w:r>
        <w:t xml:space="preserve">   Velociraptor    </w:t>
      </w:r>
      <w:r>
        <w:t xml:space="preserve">   Zach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Jurassic World</dc:title>
  <dcterms:created xsi:type="dcterms:W3CDTF">2021-10-11T10:18:00Z</dcterms:created>
  <dcterms:modified xsi:type="dcterms:W3CDTF">2021-10-11T10:18:00Z</dcterms:modified>
</cp:coreProperties>
</file>