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Jurassic world fallen kingdom word serach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Vister center    </w:t>
      </w:r>
      <w:r>
        <w:t xml:space="preserve">   Apatosaurus    </w:t>
      </w:r>
      <w:r>
        <w:t xml:space="preserve">   Charlie    </w:t>
      </w:r>
      <w:r>
        <w:t xml:space="preserve">   Echo    </w:t>
      </w:r>
      <w:r>
        <w:t xml:space="preserve">   Delta    </w:t>
      </w:r>
      <w:r>
        <w:t xml:space="preserve">   Blue    </w:t>
      </w:r>
      <w:r>
        <w:t xml:space="preserve">   Velociraptor    </w:t>
      </w:r>
      <w:r>
        <w:t xml:space="preserve">   Dimorphodon    </w:t>
      </w:r>
      <w:r>
        <w:t xml:space="preserve">   Pteranodon    </w:t>
      </w:r>
      <w:r>
        <w:t xml:space="preserve">   Indominus rex    </w:t>
      </w:r>
      <w:r>
        <w:t xml:space="preserve">   Amber    </w:t>
      </w:r>
      <w:r>
        <w:t xml:space="preserve">   John Hammond    </w:t>
      </w:r>
      <w:r>
        <w:t xml:space="preserve">   Stegosaurus    </w:t>
      </w:r>
      <w:r>
        <w:t xml:space="preserve">   Triceratops    </w:t>
      </w:r>
      <w:r>
        <w:t xml:space="preserve">   Acu    </w:t>
      </w:r>
      <w:r>
        <w:t xml:space="preserve">   clarie    </w:t>
      </w:r>
      <w:r>
        <w:t xml:space="preserve">   Owen    </w:t>
      </w:r>
      <w:r>
        <w:t xml:space="preserve">   Tyrannosaurus rex    </w:t>
      </w:r>
      <w:r>
        <w:t xml:space="preserve">   suchomimus    </w:t>
      </w:r>
      <w:r>
        <w:t xml:space="preserve">   Indoraptor    </w:t>
      </w:r>
      <w:r>
        <w:t xml:space="preserve">   Carnotaurus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Jurassic world fallen kingdom word serach</dc:title>
  <dcterms:created xsi:type="dcterms:W3CDTF">2021-10-11T10:18:27Z</dcterms:created>
  <dcterms:modified xsi:type="dcterms:W3CDTF">2021-10-11T10:18:27Z</dcterms:modified>
</cp:coreProperties>
</file>