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 Fishin'</w:t>
      </w:r>
    </w:p>
    <w:p>
      <w:pPr>
        <w:pStyle w:val="Questions"/>
      </w:pPr>
      <w:r>
        <w:t xml:space="preserve">1. AENRGL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NIPLGPI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LPEO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KHOO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KNIRES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SIIGFNH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STIHFCA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ULIGEBLL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EHANNCL HCISFAT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ICTKRCE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BEE SHOMT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EONMRO AELK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NBOAWIR TURTO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REOHTAGMUL BSSA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LCTEAK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WOMR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MYFILA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ESISRT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YLF SHGINFI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ODR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HIETW PRCEPAI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MNONIOTGOLB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RCPA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RETFHA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GHUCIMNM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GORLTLNI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WMNINO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28. BSSA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RERDOSMW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LEYWELA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31. OATB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32. LOWEYL EPHCR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33. HTACC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ILGNWAHSRECTR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35. CATS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36. IJG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37. TEALCK BXO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38. TABI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39. LEER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ERBOBB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41. ADNIAIN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EVLLLWIE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KCDO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Fishin'</dc:title>
  <dcterms:created xsi:type="dcterms:W3CDTF">2021-10-11T10:19:28Z</dcterms:created>
  <dcterms:modified xsi:type="dcterms:W3CDTF">2021-10-11T10:19:28Z</dcterms:modified>
</cp:coreProperties>
</file>