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Just for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Favorite fishy side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Birthday Companion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Orange finger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Milk's Favorite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Lisa first cake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your function?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Formerly, Saigon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Favorite Musical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Childhood pet; most preferred by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4077th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AKA Charlie Brown; reluctantly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number of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Point on the Golden Girls front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Local Crossword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Route 18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My first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First Star on Hollywood Walk of Fame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You; Aka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Big Sis, for 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Clydesdale 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NY farm owner of Woodstock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My go to chocolate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70's version of selfies; 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Fathers look a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Wed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First Grand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stayin alive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Family Pet Canine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Beatles first 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Dorothy's Special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My only son's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Brookpark Hangout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unfair; jumbled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70's leg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Family Vaca Local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Creator of this crossword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Last Grand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Formally,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Father and Brother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Ruffle's Snack companion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Delete button of the 70's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Dad; aka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yogurt preference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Branch for 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labor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kids eye color, all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Unchained Melody dance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Road where basement bar was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Favorite Italian Pie Makers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Seniors' Junior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2nd Grand Girl; for 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Searsdale's Tavern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70's music fad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aka Sarah 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Lil' Seester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"you're gonna need a bigger boat"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70's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Christmas Story poke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cousin; incognito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for You</dc:title>
  <dcterms:created xsi:type="dcterms:W3CDTF">2021-11-21T03:31:24Z</dcterms:created>
  <dcterms:modified xsi:type="dcterms:W3CDTF">2021-11-21T03:31:24Z</dcterms:modified>
</cp:coreProperties>
</file>