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Just say 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Methadone    </w:t>
      </w:r>
      <w:r>
        <w:t xml:space="preserve">   Ketamine    </w:t>
      </w:r>
      <w:r>
        <w:t xml:space="preserve">   GHB    </w:t>
      </w:r>
      <w:r>
        <w:t xml:space="preserve">   Benzodiazepines    </w:t>
      </w:r>
      <w:r>
        <w:t xml:space="preserve">   Bath salts    </w:t>
      </w:r>
      <w:r>
        <w:t xml:space="preserve">   Barbiturates    </w:t>
      </w:r>
      <w:r>
        <w:t xml:space="preserve">   Oxycodone    </w:t>
      </w:r>
      <w:r>
        <w:t xml:space="preserve">   Opium    </w:t>
      </w:r>
      <w:r>
        <w:t xml:space="preserve">   Fentanyl    </w:t>
      </w:r>
      <w:r>
        <w:t xml:space="preserve">   Amphetamines    </w:t>
      </w:r>
      <w:r>
        <w:t xml:space="preserve">   Inhalants    </w:t>
      </w:r>
      <w:r>
        <w:t xml:space="preserve">   Cannibas    </w:t>
      </w:r>
      <w:r>
        <w:t xml:space="preserve">   Depressants    </w:t>
      </w:r>
      <w:r>
        <w:t xml:space="preserve">   Stimulant    </w:t>
      </w:r>
      <w:r>
        <w:t xml:space="preserve">   Steroids    </w:t>
      </w:r>
      <w:r>
        <w:t xml:space="preserve">   Hallucinogens    </w:t>
      </w:r>
      <w:r>
        <w:t xml:space="preserve">   Narcotics    </w:t>
      </w:r>
      <w:r>
        <w:t xml:space="preserve">   Dope    </w:t>
      </w:r>
      <w:r>
        <w:t xml:space="preserve">   Stoned    </w:t>
      </w:r>
      <w:r>
        <w:t xml:space="preserve">   Acid    </w:t>
      </w:r>
      <w:r>
        <w:t xml:space="preserve">   Ecstasy    </w:t>
      </w:r>
      <w:r>
        <w:t xml:space="preserve">   Opiates    </w:t>
      </w:r>
      <w:r>
        <w:t xml:space="preserve">   Shrooms    </w:t>
      </w:r>
      <w:r>
        <w:t xml:space="preserve">   LSD    </w:t>
      </w:r>
      <w:r>
        <w:t xml:space="preserve">   Crack    </w:t>
      </w:r>
      <w:r>
        <w:t xml:space="preserve">   Heroin    </w:t>
      </w:r>
      <w:r>
        <w:t xml:space="preserve">   Cocaine    </w:t>
      </w:r>
      <w:r>
        <w:t xml:space="preserve">   Weed    </w:t>
      </w:r>
      <w:r>
        <w:t xml:space="preserve">   Marijuana    </w:t>
      </w:r>
      <w:r>
        <w:t xml:space="preserve">   Alcohol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say No</dc:title>
  <dcterms:created xsi:type="dcterms:W3CDTF">2021-10-11T10:19:13Z</dcterms:created>
  <dcterms:modified xsi:type="dcterms:W3CDTF">2021-10-11T10:19:13Z</dcterms:modified>
</cp:coreProperties>
</file>