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Justice, Love, and Humility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Aaron    </w:t>
      </w:r>
      <w:r>
        <w:t xml:space="preserve">   Balaam    </w:t>
      </w:r>
      <w:r>
        <w:t xml:space="preserve">   Case    </w:t>
      </w:r>
      <w:r>
        <w:t xml:space="preserve">   Controversy    </w:t>
      </w:r>
      <w:r>
        <w:t xml:space="preserve">   Gilgal    </w:t>
      </w:r>
      <w:r>
        <w:t xml:space="preserve">   Humbly    </w:t>
      </w:r>
      <w:r>
        <w:t xml:space="preserve">   Kindness    </w:t>
      </w:r>
      <w:r>
        <w:t xml:space="preserve">   Miriam    </w:t>
      </w:r>
      <w:r>
        <w:t xml:space="preserve">   Moab    </w:t>
      </w:r>
      <w:r>
        <w:t xml:space="preserve">   Moses    </w:t>
      </w:r>
      <w:r>
        <w:t xml:space="preserve">   Mountains    </w:t>
      </w:r>
      <w:r>
        <w:t xml:space="preserve">   Offerings    </w:t>
      </w:r>
      <w:r>
        <w:t xml:space="preserve">   Plead    </w:t>
      </w:r>
      <w:r>
        <w:t xml:space="preserve">   Redeemed    </w:t>
      </w:r>
      <w:r>
        <w:t xml:space="preserve">   Slavery    </w:t>
      </w:r>
      <w:r>
        <w:t xml:space="preserve">   Transgression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Justice, Love, and Humility</dc:title>
  <dcterms:created xsi:type="dcterms:W3CDTF">2021-10-11T10:18:34Z</dcterms:created>
  <dcterms:modified xsi:type="dcterms:W3CDTF">2021-10-11T10:18:34Z</dcterms:modified>
</cp:coreProperties>
</file>