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Justin Bieber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Believe    </w:t>
      </w:r>
      <w:r>
        <w:t xml:space="preserve">   bieber    </w:t>
      </w:r>
      <w:r>
        <w:t xml:space="preserve">   Canadian singer    </w:t>
      </w:r>
      <w:r>
        <w:t xml:space="preserve">   Confident    </w:t>
      </w:r>
      <w:r>
        <w:t xml:space="preserve">   justin    </w:t>
      </w:r>
      <w:r>
        <w:t xml:space="preserve">   purple    </w:t>
      </w:r>
      <w:r>
        <w:t xml:space="preserve">   purpose    </w:t>
      </w:r>
      <w:r>
        <w:t xml:space="preserve">   Recovery    </w:t>
      </w:r>
      <w:r>
        <w:t xml:space="preserve">   sorry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Bieber</dc:title>
  <dcterms:created xsi:type="dcterms:W3CDTF">2021-10-11T10:19:17Z</dcterms:created>
  <dcterms:modified xsi:type="dcterms:W3CDTF">2021-10-11T10:19:17Z</dcterms:modified>
</cp:coreProperties>
</file>