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Justin's school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journeys    </w:t>
      </w:r>
      <w:r>
        <w:t xml:space="preserve">   art    </w:t>
      </w:r>
      <w:r>
        <w:t xml:space="preserve">   backpack    </w:t>
      </w:r>
      <w:r>
        <w:t xml:space="preserve">   bus    </w:t>
      </w:r>
      <w:r>
        <w:t xml:space="preserve">   caboodle    </w:t>
      </w:r>
      <w:r>
        <w:t xml:space="preserve">   chapter books    </w:t>
      </w:r>
      <w:r>
        <w:t xml:space="preserve">   class    </w:t>
      </w:r>
      <w:r>
        <w:t xml:space="preserve">   classmates    </w:t>
      </w:r>
      <w:r>
        <w:t xml:space="preserve">   computers    </w:t>
      </w:r>
      <w:r>
        <w:t xml:space="preserve">   crayon    </w:t>
      </w:r>
      <w:r>
        <w:t xml:space="preserve">   gym    </w:t>
      </w:r>
      <w:r>
        <w:t xml:space="preserve">   learning    </w:t>
      </w:r>
      <w:r>
        <w:t xml:space="preserve">   math    </w:t>
      </w:r>
      <w:r>
        <w:t xml:space="preserve">   music    </w:t>
      </w:r>
      <w:r>
        <w:t xml:space="preserve">   pencil    </w:t>
      </w:r>
      <w:r>
        <w:t xml:space="preserve">   read    </w:t>
      </w:r>
      <w:r>
        <w:t xml:space="preserve">   reading    </w:t>
      </w:r>
      <w:r>
        <w:t xml:space="preserve">   school    </w:t>
      </w:r>
      <w:r>
        <w:t xml:space="preserve">   science    </w:t>
      </w:r>
      <w:r>
        <w:t xml:space="preserve">   teach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Justin's school word search</dc:title>
  <dcterms:created xsi:type="dcterms:W3CDTF">2021-10-11T10:18:51Z</dcterms:created>
  <dcterms:modified xsi:type="dcterms:W3CDTF">2021-10-11T10:18:51Z</dcterms:modified>
</cp:coreProperties>
</file>