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Juvenile Court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offense that would not be a crime if committed by an adult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make a record of arrest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Serious crime like murder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legal proceeding where an issue of law or fact is tried and evidence is presented to help determine the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decision on a disputed issue in a civil or criminal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Committing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Suspect enters a plea, if guilty, goes straight to sentencing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child that is less than 17 years old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of negotiation, may plead guilty for lesser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Declare the punishment decided for an offender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 accused of committing a crime and goes in front of jury or judge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formal charge or accusation of a serious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Less serious crime like assault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body of people (typically twelve in number) sworn to give a verdict in a legal case on the basis of evidence submitted to them in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 person is detained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Juvenile Court System</dc:title>
  <dcterms:created xsi:type="dcterms:W3CDTF">2021-10-11T10:18:59Z</dcterms:created>
  <dcterms:modified xsi:type="dcterms:W3CDTF">2021-10-11T10:18:59Z</dcterms:modified>
</cp:coreProperties>
</file>