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Juvenile Justice and court system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</w:tbl>
    <w:p>
      <w:pPr>
        <w:pStyle w:val="WordBankLarge"/>
      </w:pPr>
      <w:r>
        <w:t xml:space="preserve">   Juvenile    </w:t>
      </w:r>
      <w:r>
        <w:t xml:space="preserve">   Status offenses    </w:t>
      </w:r>
      <w:r>
        <w:t xml:space="preserve">   Booking    </w:t>
      </w:r>
      <w:r>
        <w:t xml:space="preserve">   Plea bargain    </w:t>
      </w:r>
      <w:r>
        <w:t xml:space="preserve">   Indictment    </w:t>
      </w:r>
      <w:r>
        <w:t xml:space="preserve">   Defendant    </w:t>
      </w:r>
      <w:r>
        <w:t xml:space="preserve">   Hearing    </w:t>
      </w:r>
      <w:r>
        <w:t xml:space="preserve">   Verdict    </w:t>
      </w:r>
      <w:r>
        <w:t xml:space="preserve">   Delinquent Behavior     </w:t>
      </w:r>
      <w:r>
        <w:t xml:space="preserve">   Sentencing    </w:t>
      </w:r>
      <w:r>
        <w:t xml:space="preserve">   Felony    </w:t>
      </w:r>
      <w:r>
        <w:t xml:space="preserve">   Misdemeanor    </w:t>
      </w:r>
      <w:r>
        <w:t xml:space="preserve">   Jury    </w:t>
      </w:r>
      <w:r>
        <w:t xml:space="preserve">   Arrest    </w:t>
      </w:r>
      <w:r>
        <w:t xml:space="preserve">   Arraignment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Justice and court system Word Search</dc:title>
  <dcterms:created xsi:type="dcterms:W3CDTF">2021-10-11T10:20:09Z</dcterms:created>
  <dcterms:modified xsi:type="dcterms:W3CDTF">2021-10-11T10:20:09Z</dcterms:modified>
</cp:coreProperties>
</file>