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Jyllian and Joel's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be linear, quadratic, absolute value, exponential, inequality, etc.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explain an answer or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unknown number usually represented by a letter.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set of values of the independent variable(s) for which a function or relation is defined. Typically, this is the set of x-values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reduce or put in simplest terms.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point where the graph crosses the Y axis (there is a dash in the answer)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answer when you divide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point or points where the graph of a quadratic function hits the x-axis. These are also called zeros.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multiply out the parts of an expression. Distributing is the opposite of factoring.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difference in y values divided by the difference of x values. Also known as rise over run.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highest value in a set or on a graph.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math sentence that contains an equal sign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answer when subtracting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point or points where graphs "touch"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plug in a number and evaluate (check)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less than, greater than, less than or equal to, greater than or equal to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Perpendicular lines have slopes that are negative reciprocals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answer when you multiply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span of numbers found by subtracting the smallest number from the highest number in a set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longest side of a right triangle. This side is across from the right angle.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in front of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straight line that shows a constant rate of change.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the coordinate plane, the pair of numbers giving the location of a point (ordered pair).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answer when you add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Jyllian and Joel's crossword</dc:title>
  <dcterms:created xsi:type="dcterms:W3CDTF">2021-10-11T10:19:11Z</dcterms:created>
  <dcterms:modified xsi:type="dcterms:W3CDTF">2021-10-11T10:19:11Z</dcterms:modified>
</cp:coreProperties>
</file>