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Jynia reid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Calzoncillos    </w:t>
      </w:r>
      <w:r>
        <w:t xml:space="preserve">   Pulsera    </w:t>
      </w:r>
      <w:r>
        <w:t xml:space="preserve">   Zapatillas    </w:t>
      </w:r>
      <w:r>
        <w:t xml:space="preserve">   Camiseta    </w:t>
      </w:r>
      <w:r>
        <w:t xml:space="preserve">   Las gatas de sol    </w:t>
      </w:r>
      <w:r>
        <w:t xml:space="preserve">   Los anteojos    </w:t>
      </w:r>
      <w:r>
        <w:t xml:space="preserve">   Pantalones    </w:t>
      </w:r>
      <w:r>
        <w:t xml:space="preserve">   Sujetador    </w:t>
      </w:r>
      <w:r>
        <w:t xml:space="preserve">   Bragas    </w:t>
      </w:r>
      <w:r>
        <w:t xml:space="preserve">   Guantes    </w:t>
      </w:r>
      <w:r>
        <w:t xml:space="preserve">   Blusa    </w:t>
      </w:r>
      <w:r>
        <w:t xml:space="preserve">   Parguas    </w:t>
      </w:r>
      <w:r>
        <w:t xml:space="preserve">   Cinturón    </w:t>
      </w:r>
      <w:r>
        <w:t xml:space="preserve">   Calcetines    </w:t>
      </w:r>
      <w:r>
        <w:t xml:space="preserve">   Bufanda    </w:t>
      </w:r>
      <w:r>
        <w:t xml:space="preserve">   Carbata    </w:t>
      </w:r>
      <w:r>
        <w:t xml:space="preserve">   Traje de baño    </w:t>
      </w:r>
      <w:r>
        <w:t xml:space="preserve">   Lleva    </w:t>
      </w:r>
      <w:r>
        <w:t xml:space="preserve">   Vestido    </w:t>
      </w:r>
      <w:r>
        <w:t xml:space="preserve">   Cortos    </w:t>
      </w:r>
      <w:r>
        <w:t xml:space="preserve">   Botas    </w:t>
      </w:r>
      <w:r>
        <w:t xml:space="preserve">   Peine    </w:t>
      </w:r>
      <w:r>
        <w:t xml:space="preserve">   Cepillo    </w:t>
      </w:r>
      <w:r>
        <w:t xml:space="preserve">   Anillo    </w:t>
      </w:r>
      <w:r>
        <w:t xml:space="preserve">   Bolso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Jynia reid </dc:title>
  <dcterms:created xsi:type="dcterms:W3CDTF">2021-10-12T14:29:07Z</dcterms:created>
  <dcterms:modified xsi:type="dcterms:W3CDTF">2021-10-12T14:29:07Z</dcterms:modified>
</cp:coreProperties>
</file>