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K8 das Haus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Auf diesem machst du deine Hausaufgaben.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 ist auf dem Fussboden (floor).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Du brauchst es, wenn du etwas WARMES essen moechtest - wie Suppe.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"Darf ich bitte zur ______? BITTE!!!"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Du hast viele zu Hause. Du hast eine fuer's Kochen, eins fuer's Relaxen, eins fuer's Waschen und ein paar fuer's Schlafen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Wenn du schmutzig bist, sollst du darunter stehen.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Es ist altmodisch, aber mit dieser kannst du Kassetten und CDs hoeren.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Hier findest du die Butter, die Milch und den Joghurt.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Es ist auf deinem Bett und sehr bequem (comfortable).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Hier darfst du dich die Haende waschen.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 ist hinter dem Haus. Hier kannst du picknicken oder Fussball spielen.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diesem Zimmer kochst du.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 ist Frau McIlherans Lieblingsmaschine in der Kueche.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Du brauchst ihn, wenn du etwas SCHNELLES essen moechtest. Ein Stueck Pizza braucht eine Minute.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Hier findest du die Toilette.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Wenn du viel Sport gemacht hast, musst du in dieser sitzen.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 kannst du Tassen und Glaeser waschen.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 ist kein Haus. Es gibt viele in Deutschland.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Sie sind vor dem Fenster in deinem Haus. Wenn ist auf sind, siehst du die Sonne. Wenn sie zu sind, es ist dunkel im Zimmer.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Es ist wie ein Stuhl, aber bequem (comfortable).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K8 das Haus</dc:title>
  <dcterms:created xsi:type="dcterms:W3CDTF">2021-10-11T10:19:35Z</dcterms:created>
  <dcterms:modified xsi:type="dcterms:W3CDTF">2021-10-11T10:19:35Z</dcterms:modified>
</cp:coreProperties>
</file>