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KBC IN-HOUSE MARKETING TEAM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AMANDA    </w:t>
      </w:r>
      <w:r>
        <w:t xml:space="preserve">   AMBER    </w:t>
      </w:r>
      <w:r>
        <w:t xml:space="preserve">   ANDREA    </w:t>
      </w:r>
      <w:r>
        <w:t xml:space="preserve">   ANGEL    </w:t>
      </w:r>
      <w:r>
        <w:t xml:space="preserve">   AUNTY LEI    </w:t>
      </w:r>
      <w:r>
        <w:t xml:space="preserve">   BECKI    </w:t>
      </w:r>
      <w:r>
        <w:t xml:space="preserve">   CHANTEL    </w:t>
      </w:r>
      <w:r>
        <w:t xml:space="preserve">   CHRISTIAN    </w:t>
      </w:r>
      <w:r>
        <w:t xml:space="preserve">   CHRISTINE    </w:t>
      </w:r>
      <w:r>
        <w:t xml:space="preserve">   COLLEEN    </w:t>
      </w:r>
      <w:r>
        <w:t xml:space="preserve">   CRAIG    </w:t>
      </w:r>
      <w:r>
        <w:t xml:space="preserve">   DEBBIE    </w:t>
      </w:r>
      <w:r>
        <w:t xml:space="preserve">   HEIDI    </w:t>
      </w:r>
      <w:r>
        <w:t xml:space="preserve">   JEFFERY    </w:t>
      </w:r>
      <w:r>
        <w:t xml:space="preserve">   JENI    </w:t>
      </w:r>
      <w:r>
        <w:t xml:space="preserve">   JESPY    </w:t>
      </w:r>
      <w:r>
        <w:t xml:space="preserve">   JOHN    </w:t>
      </w:r>
      <w:r>
        <w:t xml:space="preserve">   JUSTEN    </w:t>
      </w:r>
      <w:r>
        <w:t xml:space="preserve">   KELSEY    </w:t>
      </w:r>
      <w:r>
        <w:t xml:space="preserve">   LORRIE    </w:t>
      </w:r>
      <w:r>
        <w:t xml:space="preserve">   MARILYN    </w:t>
      </w:r>
      <w:r>
        <w:t xml:space="preserve">   NATE    </w:t>
      </w:r>
      <w:r>
        <w:t xml:space="preserve">   PIERCESON    </w:t>
      </w:r>
      <w:r>
        <w:t xml:space="preserve">   SASHA    </w:t>
      </w:r>
      <w:r>
        <w:t xml:space="preserve">   SHANNON    </w:t>
      </w:r>
      <w:r>
        <w:t xml:space="preserve">   SIERRA    </w:t>
      </w:r>
      <w:r>
        <w:t xml:space="preserve">   STEPHANIE    </w:t>
      </w:r>
      <w:r>
        <w:t xml:space="preserve">   TANYA    </w:t>
      </w:r>
      <w:r>
        <w:t xml:space="preserve">   TESSA    </w:t>
      </w:r>
      <w:r>
        <w:t xml:space="preserve">   TIANA    </w:t>
      </w:r>
      <w:r>
        <w:t xml:space="preserve">   TITO    </w:t>
      </w:r>
      <w:r>
        <w:t xml:space="preserve">   TONI    </w:t>
      </w:r>
      <w:r>
        <w:t xml:space="preserve">   VANESSA    </w:t>
      </w:r>
      <w:r>
        <w:t xml:space="preserve">   VINNY    </w:t>
      </w:r>
      <w:r>
        <w:t xml:space="preserve">   YICHIA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IN-HOUSE MARKETING TEAM</dc:title>
  <dcterms:created xsi:type="dcterms:W3CDTF">2021-10-11T10:23:06Z</dcterms:created>
  <dcterms:modified xsi:type="dcterms:W3CDTF">2021-10-11T10:23:06Z</dcterms:modified>
</cp:coreProperties>
</file>