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KENTUCKY DERBY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Traditional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Last horse to win the Triple Crown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Run for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Both Jockey's have won 5 Kentucky Derbys, Eddie _________ &amp; Bill Harlack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____________ two minutes in sports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Last name of the first woman to ride in Kentucky Derby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2017 winner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Horse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Kentucky Derby was Monday afternoon, ________ 17, 1875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DERBY</dc:title>
  <dcterms:created xsi:type="dcterms:W3CDTF">2021-10-11T10:24:34Z</dcterms:created>
  <dcterms:modified xsi:type="dcterms:W3CDTF">2021-10-11T10:24:34Z</dcterms:modified>
</cp:coreProperties>
</file>