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WORDS - NORMANS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MILITARY    </w:t>
      </w:r>
      <w:r>
        <w:t xml:space="preserve">   POLITICAL    </w:t>
      </w:r>
      <w:r>
        <w:t xml:space="preserve">   NORMANDY    </w:t>
      </w:r>
      <w:r>
        <w:t xml:space="preserve">   DUKE    </w:t>
      </w:r>
      <w:r>
        <w:t xml:space="preserve">   INVASION    </w:t>
      </w:r>
      <w:r>
        <w:t xml:space="preserve">   PIETY    </w:t>
      </w:r>
      <w:r>
        <w:t xml:space="preserve">   NORMAN    </w:t>
      </w:r>
      <w:r>
        <w:t xml:space="preserve">   CONQUEST    </w:t>
      </w:r>
      <w:r>
        <w:t xml:space="preserve">   SECONDARY    </w:t>
      </w:r>
      <w:r>
        <w:t xml:space="preserve">   PRIMARY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- NORMANS</dc:title>
  <dcterms:created xsi:type="dcterms:W3CDTF">2021-11-17T03:37:33Z</dcterms:created>
  <dcterms:modified xsi:type="dcterms:W3CDTF">2021-11-17T03:37:33Z</dcterms:modified>
</cp:coreProperties>
</file>