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KINDERGARTEN 2014 ~ 2015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CONNORW    </w:t>
      </w:r>
      <w:r>
        <w:t xml:space="preserve">   MAKENNA    </w:t>
      </w:r>
      <w:r>
        <w:t xml:space="preserve">   MORGAN    </w:t>
      </w:r>
      <w:r>
        <w:t xml:space="preserve">   LUKE    </w:t>
      </w:r>
      <w:r>
        <w:t xml:space="preserve">   JAZMYNE    </w:t>
      </w:r>
      <w:r>
        <w:t xml:space="preserve">   JORDAN    </w:t>
      </w:r>
      <w:r>
        <w:t xml:space="preserve">   KUNJ    </w:t>
      </w:r>
      <w:r>
        <w:t xml:space="preserve">   EUAN    </w:t>
      </w:r>
      <w:r>
        <w:t xml:space="preserve">   CONNORO    </w:t>
      </w:r>
      <w:r>
        <w:t xml:space="preserve">   DEREK    </w:t>
      </w:r>
      <w:r>
        <w:t xml:space="preserve">   ISABELLA    </w:t>
      </w:r>
      <w:r>
        <w:t xml:space="preserve">   MELONY    </w:t>
      </w:r>
      <w:r>
        <w:t xml:space="preserve">   COLE    </w:t>
      </w:r>
      <w:r>
        <w:t xml:space="preserve">   IGNACIO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KINDERGARTEN 2014 ~ 2015</dc:title>
  <dcterms:created xsi:type="dcterms:W3CDTF">2021-10-11T10:27:56Z</dcterms:created>
  <dcterms:modified xsi:type="dcterms:W3CDTF">2021-10-11T10:27:56Z</dcterms:modified>
</cp:coreProperties>
</file>