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KINGS AND PROPHETS OF JUDAH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MICAH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JEREMIAH    </w:t>
      </w:r>
      <w:r>
        <w:t xml:space="preserve">   JEHOAHAZ    </w:t>
      </w:r>
      <w:r>
        <w:t xml:space="preserve">   ZEDEKIAH    </w:t>
      </w:r>
      <w:r>
        <w:t xml:space="preserve">   JEHOIACHIN    </w:t>
      </w:r>
      <w:r>
        <w:t xml:space="preserve">   JEHOIAKIM    </w:t>
      </w:r>
      <w:r>
        <w:t xml:space="preserve">   AMON    </w:t>
      </w:r>
      <w:r>
        <w:t xml:space="preserve">   JOSIAH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 AND PROPHETS OF JUDAH</dc:title>
  <dcterms:created xsi:type="dcterms:W3CDTF">2021-10-11T10:29:08Z</dcterms:created>
  <dcterms:modified xsi:type="dcterms:W3CDTF">2021-10-11T10:29:08Z</dcterms:modified>
</cp:coreProperties>
</file>