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 SAUL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HANNAH    </w:t>
      </w:r>
      <w:r>
        <w:t xml:space="preserve">   ELI    </w:t>
      </w:r>
      <w:r>
        <w:t xml:space="preserve">   HONEST    </w:t>
      </w:r>
      <w:r>
        <w:t xml:space="preserve">   ANNOINT    </w:t>
      </w:r>
      <w:r>
        <w:t xml:space="preserve">   GOD    </w:t>
      </w:r>
      <w:r>
        <w:t xml:space="preserve">   OBEY    </w:t>
      </w:r>
      <w:r>
        <w:t xml:space="preserve">   FAITH    </w:t>
      </w:r>
      <w:r>
        <w:t xml:space="preserve">   JONATHAN    </w:t>
      </w:r>
      <w:r>
        <w:t xml:space="preserve">   JEFF    </w:t>
      </w:r>
      <w:r>
        <w:t xml:space="preserve">   PAT    </w:t>
      </w:r>
      <w:r>
        <w:t xml:space="preserve">   KYLE    </w:t>
      </w:r>
      <w:r>
        <w:t xml:space="preserve">   LEADER    </w:t>
      </w:r>
      <w:r>
        <w:t xml:space="preserve">   ELDERS    </w:t>
      </w:r>
      <w:r>
        <w:t xml:space="preserve">   SAUL    </w:t>
      </w:r>
      <w:r>
        <w:t xml:space="preserve">   DAVID    </w:t>
      </w:r>
      <w:r>
        <w:t xml:space="preserve">   BROOKLYN    </w:t>
      </w:r>
      <w:r>
        <w:t xml:space="preserve">   TRIPP    </w:t>
      </w:r>
      <w:r>
        <w:t xml:space="preserve">   CLAIRE    </w:t>
      </w:r>
      <w:r>
        <w:t xml:space="preserve">   MADDIE    </w:t>
      </w:r>
      <w:r>
        <w:t xml:space="preserve">   MILLE    </w:t>
      </w:r>
      <w:r>
        <w:t xml:space="preserve">   MEVANEE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SAUL</dc:title>
  <dcterms:created xsi:type="dcterms:W3CDTF">2021-10-11T10:29:07Z</dcterms:created>
  <dcterms:modified xsi:type="dcterms:W3CDTF">2021-10-11T10:29:07Z</dcterms:modified>
</cp:coreProperties>
</file>