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KING TUT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ramses    </w:t>
      </w:r>
      <w:r>
        <w:t xml:space="preserve">   giza    </w:t>
      </w:r>
      <w:r>
        <w:t xml:space="preserve">   hieroglyphics    </w:t>
      </w:r>
      <w:r>
        <w:t xml:space="preserve">   sphynx    </w:t>
      </w:r>
      <w:r>
        <w:t xml:space="preserve">   pyramid    </w:t>
      </w:r>
      <w:r>
        <w:t xml:space="preserve">   papyrus    </w:t>
      </w:r>
      <w:r>
        <w:t xml:space="preserve">   temple    </w:t>
      </w:r>
      <w:r>
        <w:t xml:space="preserve">   tutankhamun    </w:t>
      </w:r>
      <w:r>
        <w:t xml:space="preserve">   nile    </w:t>
      </w:r>
      <w:r>
        <w:t xml:space="preserve">   valley of the kings    </w:t>
      </w:r>
      <w:r>
        <w:t xml:space="preserve">   tomb    </w:t>
      </w:r>
      <w:r>
        <w:t xml:space="preserve">   pharoah    </w:t>
      </w:r>
      <w:r>
        <w:t xml:space="preserve">   mummy    </w:t>
      </w:r>
      <w:r>
        <w:t xml:space="preserve">   mask    </w:t>
      </w:r>
      <w:r>
        <w:t xml:space="preserve">   gold    </w:t>
      </w:r>
      <w:r>
        <w:t xml:space="preserve">   egypt    </w:t>
      </w:r>
      <w:r>
        <w:t xml:space="preserve">   curse    </w:t>
      </w:r>
      <w:r>
        <w:t xml:space="preserve">   chamber    </w:t>
      </w:r>
      <w:r>
        <w:t xml:space="preserve">   Gods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TUT</dc:title>
  <dcterms:created xsi:type="dcterms:W3CDTF">2021-10-11T10:29:28Z</dcterms:created>
  <dcterms:modified xsi:type="dcterms:W3CDTF">2021-10-11T10:29:28Z</dcterms:modified>
</cp:coreProperties>
</file>