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KISSNER-RUFFIN GENDER REVEAL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GENDER    </w:t>
      </w:r>
      <w:r>
        <w:t xml:space="preserve">   PREGNANCY    </w:t>
      </w:r>
      <w:r>
        <w:t xml:space="preserve">   ONSIE    </w:t>
      </w:r>
      <w:r>
        <w:t xml:space="preserve">   POWDER    </w:t>
      </w:r>
      <w:r>
        <w:t xml:space="preserve">   LOTION    </w:t>
      </w:r>
      <w:r>
        <w:t xml:space="preserve">   MONITOR    </w:t>
      </w:r>
      <w:r>
        <w:t xml:space="preserve">   FIRST STEP    </w:t>
      </w:r>
      <w:r>
        <w:t xml:space="preserve">   FIRST WORD    </w:t>
      </w:r>
      <w:r>
        <w:t xml:space="preserve">   FIRST TOOTH    </w:t>
      </w:r>
      <w:r>
        <w:t xml:space="preserve">   GOD PARENT    </w:t>
      </w:r>
      <w:r>
        <w:t xml:space="preserve">   GRAND PARENT    </w:t>
      </w:r>
      <w:r>
        <w:t xml:space="preserve">   PARENT    </w:t>
      </w:r>
      <w:r>
        <w:t xml:space="preserve">   SIBLING    </w:t>
      </w:r>
      <w:r>
        <w:t xml:space="preserve">   COUSIN    </w:t>
      </w:r>
      <w:r>
        <w:t xml:space="preserve">   AUNT    </w:t>
      </w:r>
      <w:r>
        <w:t xml:space="preserve">   UNCLE    </w:t>
      </w:r>
      <w:r>
        <w:t xml:space="preserve">   NAP TIME    </w:t>
      </w:r>
      <w:r>
        <w:t xml:space="preserve">   BIB    </w:t>
      </w:r>
      <w:r>
        <w:t xml:space="preserve">   BABY SHOWER    </w:t>
      </w:r>
      <w:r>
        <w:t xml:space="preserve">   CHECK UP    </w:t>
      </w:r>
      <w:r>
        <w:t xml:space="preserve">   SHOTS    </w:t>
      </w:r>
      <w:r>
        <w:t xml:space="preserve">   PINK    </w:t>
      </w:r>
      <w:r>
        <w:t xml:space="preserve">   BLUE    </w:t>
      </w:r>
      <w:r>
        <w:t xml:space="preserve">   WIPES    </w:t>
      </w:r>
      <w:r>
        <w:t xml:space="preserve">   SISTER    </w:t>
      </w:r>
      <w:r>
        <w:t xml:space="preserve">   BIRTH    </w:t>
      </w:r>
      <w:r>
        <w:t xml:space="preserve">   MATERNITY    </w:t>
      </w:r>
      <w:r>
        <w:t xml:space="preserve">   BROTHER    </w:t>
      </w:r>
      <w:r>
        <w:t xml:space="preserve">   THERMOMETER    </w:t>
      </w:r>
      <w:r>
        <w:t xml:space="preserve">   NURSERY    </w:t>
      </w:r>
      <w:r>
        <w:t xml:space="preserve">   BOOTIES    </w:t>
      </w:r>
      <w:r>
        <w:t xml:space="preserve">   SLEEPER    </w:t>
      </w:r>
      <w:r>
        <w:t xml:space="preserve">   BLANKET    </w:t>
      </w:r>
      <w:r>
        <w:t xml:space="preserve">   GIRL    </w:t>
      </w:r>
      <w:r>
        <w:t xml:space="preserve">   BOY    </w:t>
      </w:r>
      <w:r>
        <w:t xml:space="preserve">   TEETHING    </w:t>
      </w:r>
      <w:r>
        <w:t xml:space="preserve">   TODDLER    </w:t>
      </w:r>
      <w:r>
        <w:t xml:space="preserve">   INFANT    </w:t>
      </w:r>
      <w:r>
        <w:t xml:space="preserve">   MOBILE    </w:t>
      </w:r>
      <w:r>
        <w:t xml:space="preserve">   CRIB    </w:t>
      </w:r>
      <w:r>
        <w:t xml:space="preserve">   PACIFIER    </w:t>
      </w:r>
      <w:r>
        <w:t xml:space="preserve">   CAR SEAT    </w:t>
      </w:r>
      <w:r>
        <w:t xml:space="preserve">   PLAY PEN    </w:t>
      </w:r>
      <w:r>
        <w:t xml:space="preserve">   DIAPER    </w:t>
      </w:r>
      <w:r>
        <w:t xml:space="preserve">   RATTLE    </w:t>
      </w:r>
      <w:r>
        <w:t xml:space="preserve">   FORMULA    </w:t>
      </w:r>
      <w:r>
        <w:t xml:space="preserve">   BOTTLE    </w:t>
      </w:r>
      <w:r>
        <w:t xml:space="preserve">   LULLABY    </w:t>
      </w:r>
      <w:r>
        <w:t xml:space="preserve">   SWING    </w:t>
      </w:r>
      <w:r>
        <w:t xml:space="preserve">   HIGH CHAIR    </w:t>
      </w:r>
      <w:r>
        <w:t xml:space="preserve">   STROLLER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KISSNER-RUFFIN GENDER REVEAL</dc:title>
  <dcterms:created xsi:type="dcterms:W3CDTF">2021-10-11T10:29:55Z</dcterms:created>
  <dcterms:modified xsi:type="dcterms:W3CDTF">2021-10-11T10:29:55Z</dcterms:modified>
</cp:coreProperties>
</file>