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KITCHEN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APRON    </w:t>
      </w:r>
      <w:r>
        <w:t xml:space="preserve">   BLENDER    </w:t>
      </w:r>
      <w:r>
        <w:t xml:space="preserve">   CAN OPENER    </w:t>
      </w:r>
      <w:r>
        <w:t xml:space="preserve">   CHEESE GRATER    </w:t>
      </w:r>
      <w:r>
        <w:t xml:space="preserve">   FORK    </w:t>
      </w:r>
      <w:r>
        <w:t xml:space="preserve">   KNIFE    </w:t>
      </w:r>
      <w:r>
        <w:t xml:space="preserve">   MEASURING CUPS    </w:t>
      </w:r>
      <w:r>
        <w:t xml:space="preserve">   MICROWAVE    </w:t>
      </w:r>
      <w:r>
        <w:t xml:space="preserve">   MIXING BOWL    </w:t>
      </w:r>
      <w:r>
        <w:t xml:space="preserve">   OVEN MITTS    </w:t>
      </w:r>
      <w:r>
        <w:t xml:space="preserve">   PAN    </w:t>
      </w:r>
      <w:r>
        <w:t xml:space="preserve">   PEELER    </w:t>
      </w:r>
      <w:r>
        <w:t xml:space="preserve">   PLATE    </w:t>
      </w:r>
      <w:r>
        <w:t xml:space="preserve">   ROLLING PIN    </w:t>
      </w:r>
      <w:r>
        <w:t xml:space="preserve">   SPATULA    </w:t>
      </w:r>
      <w:r>
        <w:t xml:space="preserve">   SPOON    </w:t>
      </w:r>
      <w:r>
        <w:t xml:space="preserve">   STOVE    </w:t>
      </w:r>
      <w:r>
        <w:t xml:space="preserve">   STRAINER    </w:t>
      </w:r>
      <w:r>
        <w:t xml:space="preserve">   TONGS    </w:t>
      </w:r>
      <w:r>
        <w:t xml:space="preserve">   WHISK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EQUIPMENT</dc:title>
  <dcterms:created xsi:type="dcterms:W3CDTF">2021-10-11T10:30:57Z</dcterms:created>
  <dcterms:modified xsi:type="dcterms:W3CDTF">2021-10-11T10:30:57Z</dcterms:modified>
</cp:coreProperties>
</file>