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K+L's Wedding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Kyle wants this soon, but Lindsey is hesitant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Lindsey's birthmonth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all of Lindsey's food 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Nashville is known for it's...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cat's name is ….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Kyle's birthmonth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Lindsey wants this soon, but Kyle is hesitant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Beautiful honeymoon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Kyle's favorite pastimes (hint: two members of the bridal party hurt their ankles doing this)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Kyle likes to make his own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Neighborhood in Brooklyn K+L moved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City where K+L got engaged.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Neighborhood where 1311 Monetta St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"holiday" will forever be tied to K+L's engagement?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food of both K+L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Lindsey loves to do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Kyle's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Lindsey's does this each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Lindsey's middle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K+L's Wedding Crossword</dc:title>
  <dcterms:created xsi:type="dcterms:W3CDTF">2021-10-11T10:19:43Z</dcterms:created>
  <dcterms:modified xsi:type="dcterms:W3CDTF">2021-10-11T10:19:43Z</dcterms:modified>
</cp:coreProperties>
</file>