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K&amp;M puzzle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Kara's class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Charity Bike Race Mike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Mike's coffee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Fort Collins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God of fire and forge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Tube stop by our hotel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Kara learned to do this to gather research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Discarded occupation for Mike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Tennessee mascot (not a rodent)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Beautiful swimmers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K&amp;M puzzle 3</dc:title>
  <dcterms:created xsi:type="dcterms:W3CDTF">2021-10-11T10:21:14Z</dcterms:created>
  <dcterms:modified xsi:type="dcterms:W3CDTF">2021-10-11T10:21:14Z</dcterms:modified>
</cp:coreProperties>
</file>