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HAIR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TOWELS    </w:t>
      </w:r>
      <w:r>
        <w:t xml:space="preserve">   CUT    </w:t>
      </w:r>
      <w:r>
        <w:t xml:space="preserve">   TRIM    </w:t>
      </w:r>
      <w:r>
        <w:t xml:space="preserve">   HAIR GROWTH    </w:t>
      </w:r>
      <w:r>
        <w:t xml:space="preserve">   SCALP THERAPY    </w:t>
      </w:r>
      <w:r>
        <w:t xml:space="preserve">   DECCA PLUS    </w:t>
      </w:r>
      <w:r>
        <w:t xml:space="preserve">   ALTERNA    </w:t>
      </w:r>
      <w:r>
        <w:t xml:space="preserve">   KERATIN    </w:t>
      </w:r>
      <w:r>
        <w:t xml:space="preserve">   LIPSTICK    </w:t>
      </w:r>
      <w:r>
        <w:t xml:space="preserve">   MAKEUP    </w:t>
      </w:r>
      <w:r>
        <w:t xml:space="preserve">   EYELASHES    </w:t>
      </w:r>
      <w:r>
        <w:t xml:space="preserve">   EYEBROWS    </w:t>
      </w:r>
      <w:r>
        <w:t xml:space="preserve">   HILIGHTS    </w:t>
      </w:r>
      <w:r>
        <w:t xml:space="preserve">   COLOR    </w:t>
      </w:r>
      <w:r>
        <w:t xml:space="preserve">   SPATULA    </w:t>
      </w:r>
      <w:r>
        <w:t xml:space="preserve">   DANDRUFF    </w:t>
      </w:r>
      <w:r>
        <w:t xml:space="preserve">   CONDITIONER    </w:t>
      </w:r>
      <w:r>
        <w:t xml:space="preserve">   CAPE    </w:t>
      </w:r>
      <w:r>
        <w:t xml:space="preserve">   SHAMPOO    </w:t>
      </w:r>
      <w:r>
        <w:t xml:space="preserve">   BRUSH    </w:t>
      </w:r>
      <w:r>
        <w:t xml:space="preserve">   COMB    </w:t>
      </w:r>
      <w:r>
        <w:t xml:space="preserve">   SHEARS    </w:t>
      </w:r>
      <w:r>
        <w:t xml:space="preserve">  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HAIR</dc:title>
  <dcterms:created xsi:type="dcterms:W3CDTF">2021-10-11T10:31:46Z</dcterms:created>
  <dcterms:modified xsi:type="dcterms:W3CDTF">2021-10-11T10:31:46Z</dcterms:modified>
</cp:coreProperties>
</file>