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KPOP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Bob the Builder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Jeogiyo noona hokshi namjachingu isseoyo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Brian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love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Chu chu chu chuuuuuw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fine thank you 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are you touching my 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 mAte, stOp procRAstinAtinG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... in the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 handsome, but I think 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Sit down, I am your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Sorry I lied, Liar liar 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love drum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go to school Boii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hoodie hoodie... boogie boogie... dance groovy groovy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do it, friends ...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bEhAviOr iS sO uGH!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don't wanna see someone. ZIP!</w:t>
            </w:r>
          </w:p>
        </w:tc>
      </w:tr>
    </w:tbl>
    <w:p>
      <w:pPr>
        <w:pStyle w:val="WordBankMedium"/>
      </w:pPr>
      <w:r>
        <w:t xml:space="preserve">   Bang Chan    </w:t>
      </w:r>
      <w:r>
        <w:t xml:space="preserve">   Changbin    </w:t>
      </w:r>
      <w:r>
        <w:t xml:space="preserve">   Han Jisung    </w:t>
      </w:r>
      <w:r>
        <w:t xml:space="preserve">   Felix    </w:t>
      </w:r>
      <w:r>
        <w:t xml:space="preserve">   Hyunjin    </w:t>
      </w:r>
      <w:r>
        <w:t xml:space="preserve">   Woojin    </w:t>
      </w:r>
      <w:r>
        <w:t xml:space="preserve">   Hyunjin    </w:t>
      </w:r>
      <w:r>
        <w:t xml:space="preserve">   Jeongin    </w:t>
      </w:r>
      <w:r>
        <w:t xml:space="preserve">   Seungmin    </w:t>
      </w:r>
      <w:r>
        <w:t xml:space="preserve">   Dowoon    </w:t>
      </w:r>
      <w:r>
        <w:t xml:space="preserve">   Young. K    </w:t>
      </w:r>
      <w:r>
        <w:t xml:space="preserve">   Wonpil    </w:t>
      </w:r>
      <w:r>
        <w:t xml:space="preserve">   Jae    </w:t>
      </w:r>
      <w:r>
        <w:t xml:space="preserve">   Sungjin    </w:t>
      </w:r>
      <w:r>
        <w:t xml:space="preserve">   Bambam    </w:t>
      </w:r>
      <w:r>
        <w:t xml:space="preserve">   Jinyoung    </w:t>
      </w:r>
      <w:r>
        <w:t xml:space="preserve">   Jackson    </w:t>
      </w:r>
      <w:r>
        <w:t xml:space="preserve">   Yugyeom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</dc:title>
  <dcterms:created xsi:type="dcterms:W3CDTF">2021-10-11T10:34:05Z</dcterms:created>
  <dcterms:modified xsi:type="dcterms:W3CDTF">2021-10-11T10:34:05Z</dcterms:modified>
</cp:coreProperties>
</file>