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KPOP GROUPS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GIRLS' GENERATION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TWICE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REDVELVET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MONSTAX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NCT127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IKON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SHINEE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NCTU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NCT DREAM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WANNAONE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BLACKPINK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MAMAMOO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SEVENTEEN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STRAYKIDS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SUPERJUNIOR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ATEEZ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PRISTIN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BIGBANG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GOT7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MOMOLAND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KPOP</w:t>
            </w:r>
          </w:p>
        </w:tc>
      </w:tr>
    </w:tbl>
    <w:p>
      <w:pPr>
        <w:pStyle w:val="WordBankLarge"/>
      </w:pPr>
      <w:r>
        <w:t xml:space="preserve">   KPOP    </w:t>
      </w:r>
      <w:r>
        <w:t xml:space="preserve">   PRISTIN    </w:t>
      </w:r>
      <w:r>
        <w:t xml:space="preserve">   BLACKPINK    </w:t>
      </w:r>
      <w:r>
        <w:t xml:space="preserve">   BIGBANG    </w:t>
      </w:r>
      <w:r>
        <w:t xml:space="preserve">   MAMAMOO    </w:t>
      </w:r>
      <w:r>
        <w:t xml:space="preserve">   ATEEZ    </w:t>
      </w:r>
      <w:r>
        <w:t xml:space="preserve">   SEVENTEEN    </w:t>
      </w:r>
      <w:r>
        <w:t xml:space="preserve">   SHINEE    </w:t>
      </w:r>
      <w:r>
        <w:t xml:space="preserve">   NCT DREAM    </w:t>
      </w:r>
      <w:r>
        <w:t xml:space="preserve">   NCT127    </w:t>
      </w:r>
      <w:r>
        <w:t xml:space="preserve">   GOT7    </w:t>
      </w:r>
      <w:r>
        <w:t xml:space="preserve">   EXID    </w:t>
      </w:r>
      <w:r>
        <w:t xml:space="preserve">   UNIT    </w:t>
      </w:r>
      <w:r>
        <w:t xml:space="preserve">   NCTU    </w:t>
      </w:r>
      <w:r>
        <w:t xml:space="preserve">   GIRLS' GENERATION    </w:t>
      </w:r>
      <w:r>
        <w:t xml:space="preserve">   STRAYKIDS    </w:t>
      </w:r>
      <w:r>
        <w:t xml:space="preserve">   REDVELVET    </w:t>
      </w:r>
      <w:r>
        <w:t xml:space="preserve">   EXO    </w:t>
      </w:r>
      <w:r>
        <w:t xml:space="preserve">   BTS    </w:t>
      </w:r>
      <w:r>
        <w:t xml:space="preserve">   TWICE    </w:t>
      </w:r>
      <w:r>
        <w:t xml:space="preserve">   HISTORY    </w:t>
      </w:r>
      <w:r>
        <w:t xml:space="preserve">   MOMOLAND    </w:t>
      </w:r>
      <w:r>
        <w:t xml:space="preserve">   WINNER    </w:t>
      </w:r>
      <w:r>
        <w:t xml:space="preserve">   IKON    </w:t>
      </w:r>
      <w:r>
        <w:t xml:space="preserve">   MONSTAX    </w:t>
      </w:r>
      <w:r>
        <w:t xml:space="preserve">   WANNAONE    </w:t>
      </w:r>
      <w:r>
        <w:t xml:space="preserve">   SUPERJUNIOR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KPOP GROUPS</dc:title>
  <dcterms:created xsi:type="dcterms:W3CDTF">2021-10-11T10:33:18Z</dcterms:created>
  <dcterms:modified xsi:type="dcterms:W3CDTF">2021-10-11T10:33:18Z</dcterms:modified>
</cp:coreProperties>
</file>