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K-POP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PSY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MIC DROP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DON'T TOUCH 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SPRING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DON'T RECALL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WHISTLE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MONSTER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GASHINA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DÉCALCOMANIE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HIGHLIGHT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HELLEVATOR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DUMB DUMB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K-POP SONGS</dc:title>
  <dcterms:created xsi:type="dcterms:W3CDTF">2021-10-11T10:19:44Z</dcterms:created>
  <dcterms:modified xsi:type="dcterms:W3CDTF">2021-10-11T10:19:44Z</dcterms:modified>
</cp:coreProperties>
</file>