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K-POP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ZELO    </w:t>
      </w:r>
      <w:r>
        <w:t xml:space="preserve">   CNU    </w:t>
      </w:r>
      <w:r>
        <w:t xml:space="preserve">   DRAGON    </w:t>
      </w:r>
      <w:r>
        <w:t xml:space="preserve">   TAEYANG    </w:t>
      </w:r>
      <w:r>
        <w:t xml:space="preserve">   TOP    </w:t>
      </w:r>
      <w:r>
        <w:t xml:space="preserve">   BIGBANG    </w:t>
      </w:r>
      <w:r>
        <w:t xml:space="preserve">   LEO    </w:t>
      </w:r>
      <w:r>
        <w:t xml:space="preserve">   JB    </w:t>
      </w:r>
      <w:r>
        <w:t xml:space="preserve">   INFINITE    </w:t>
      </w:r>
      <w:r>
        <w:t xml:space="preserve">   JUNIOR    </w:t>
      </w:r>
      <w:r>
        <w:t xml:space="preserve">   JACKSON    </w:t>
      </w:r>
      <w:r>
        <w:t xml:space="preserve">   GOT7    </w:t>
      </w:r>
      <w:r>
        <w:t xml:space="preserve">   J HEART    </w:t>
      </w:r>
      <w:r>
        <w:t xml:space="preserve">   N SONIC    </w:t>
      </w:r>
      <w:r>
        <w:t xml:space="preserve">   MY TEEN    </w:t>
      </w:r>
      <w:r>
        <w:t xml:space="preserve">   WONDER GIRLS    </w:t>
      </w:r>
      <w:r>
        <w:t xml:space="preserve">   MIR    </w:t>
      </w:r>
      <w:r>
        <w:t xml:space="preserve">   THUNDER    </w:t>
      </w:r>
      <w:r>
        <w:t xml:space="preserve">   GO    </w:t>
      </w:r>
      <w:r>
        <w:t xml:space="preserve">   MBLAQ    </w:t>
      </w:r>
      <w:r>
        <w:t xml:space="preserve">   D.O    </w:t>
      </w:r>
      <w:r>
        <w:t xml:space="preserve">   IOI    </w:t>
      </w:r>
      <w:r>
        <w:t xml:space="preserve">   AOA    </w:t>
      </w:r>
      <w:r>
        <w:t xml:space="preserve">   SEVENTEEN    </w:t>
      </w:r>
      <w:r>
        <w:t xml:space="preserve">   TWICE    </w:t>
      </w:r>
      <w:r>
        <w:t xml:space="preserve">   EXO    </w:t>
      </w:r>
      <w:r>
        <w:t xml:space="preserve">   RED VELVET    </w:t>
      </w:r>
      <w:r>
        <w:t xml:space="preserve">   JISOO    </w:t>
      </w:r>
      <w:r>
        <w:t xml:space="preserve">   JENNIE    </w:t>
      </w:r>
      <w:r>
        <w:t xml:space="preserve">   ROSE    </w:t>
      </w:r>
      <w:r>
        <w:t xml:space="preserve">   MOMO    </w:t>
      </w:r>
      <w:r>
        <w:t xml:space="preserve">   SANA    </w:t>
      </w:r>
      <w:r>
        <w:t xml:space="preserve">   JIN    </w:t>
      </w:r>
      <w:r>
        <w:t xml:space="preserve">   SUGA    </w:t>
      </w:r>
      <w:r>
        <w:t xml:space="preserve">   RAPMONSTER    </w:t>
      </w:r>
      <w:r>
        <w:t xml:space="preserve">   J HOPE    </w:t>
      </w:r>
      <w:r>
        <w:t xml:space="preserve">   JUNKKOOK    </w:t>
      </w:r>
      <w:r>
        <w:t xml:space="preserve">   TAEHYUNG    </w:t>
      </w:r>
      <w:r>
        <w:t xml:space="preserve">   JIMIN    </w:t>
      </w:r>
      <w:r>
        <w:t xml:space="preserve">   BLACKPINK    </w:t>
      </w:r>
      <w:r>
        <w:t xml:space="preserve">   BTS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K-POP </dc:title>
  <dcterms:created xsi:type="dcterms:W3CDTF">2021-10-11T10:19:49Z</dcterms:created>
  <dcterms:modified xsi:type="dcterms:W3CDTF">2021-10-11T10:19:49Z</dcterms:modified>
</cp:coreProperties>
</file>