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Draco    </w:t>
      </w:r>
      <w:r>
        <w:t xml:space="preserve">   DraconiteDragon    </w:t>
      </w:r>
      <w:r>
        <w:t xml:space="preserve">   Funneh    </w:t>
      </w:r>
      <w:r>
        <w:t xml:space="preserve">   FunnehCake    </w:t>
      </w:r>
      <w:r>
        <w:t xml:space="preserve">   Gold    </w:t>
      </w:r>
      <w:r>
        <w:t xml:space="preserve">   GOLDENGLARE    </w:t>
      </w:r>
      <w:r>
        <w:t xml:space="preserve">   ItsFunnehcake    </w:t>
      </w:r>
      <w:r>
        <w:t xml:space="preserve">   KREW    </w:t>
      </w:r>
      <w:r>
        <w:t xml:space="preserve">   KREW merch    </w:t>
      </w:r>
      <w:r>
        <w:t xml:space="preserve">   KREW plushies    </w:t>
      </w:r>
      <w:r>
        <w:t xml:space="preserve">   Lunar    </w:t>
      </w:r>
      <w:r>
        <w:t xml:space="preserve">   LUNARECLISPE    </w:t>
      </w:r>
      <w:r>
        <w:t xml:space="preserve">   Rainbow    </w:t>
      </w:r>
      <w:r>
        <w:t xml:space="preserve">   RainbowsYT    </w:t>
      </w:r>
      <w:r>
        <w:t xml:space="preserve">   Rainwoah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KREW</dc:title>
  <dcterms:created xsi:type="dcterms:W3CDTF">2021-10-11T10:34:35Z</dcterms:created>
  <dcterms:modified xsi:type="dcterms:W3CDTF">2021-10-11T10:34:35Z</dcterms:modified>
</cp:coreProperties>
</file>