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KROGER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Kroger's large stores that sell groceries, homegoods and more.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Our local Kroger store.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main thing Kroger sells?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are the names of the stores in Colorado?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you might buy your sweetheart something shiny.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Kroger brand.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great benefit to buying from Kroger.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do employees go to see their checks?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best company to work for.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did Kroger just sell?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KROGER CROSSWORD</dc:title>
  <dcterms:created xsi:type="dcterms:W3CDTF">2021-10-11T10:33:35Z</dcterms:created>
  <dcterms:modified xsi:type="dcterms:W3CDTF">2021-10-11T10:33:35Z</dcterms:modified>
</cp:coreProperties>
</file>