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KRUSIGRAMA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hindi namamatay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diyos ng pag ibig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pagkain ng mga diyos at diyosa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hayop na lumilipad na tumulong kay psyche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tumulong  kay psyche sa huling pagsubok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ilan ang ulo ng aso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dami ng tubig na pinakuha ni venus kay psyche sa balon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diyosa ng kagandahan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saan na mamahinga ang mga tupa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ilang oras ang binigay ni venus kay psyche sa unang pagsubok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ano ang pinaghiwalay ni psyche sa unang pagsubok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saan dinala si psyche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pinaka magandang mortal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kuwento tungkol sa diyos at diyosa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ano ang dala ni psyche sa ilalim ng lupa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ano ang ibinigay ni psyche sa mga kapatid nya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kulay ng tubig sa balon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nagpakain kay psyche ng ambrosia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daladala ni  psyche na patalim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hiningian ng tulong nang ama ni psyche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 ang tumulong  kay psyche sa pangalawangpagsubok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 ang pinakuha ni venus kay psyche na galing kay proserpine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reyna sa ilalim ng lupa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ilan lahat ng kapatid ni psyche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tumulong kay psyche sa unang pagsubok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sino ang binigyan ni psyche ng 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Tumulong kay Cupid at Psyche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likido n pumatak kay cupid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hangin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sino ang bangkero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KRUSIGRAMA</dc:title>
  <dcterms:created xsi:type="dcterms:W3CDTF">2021-10-11T10:34:53Z</dcterms:created>
  <dcterms:modified xsi:type="dcterms:W3CDTF">2021-10-11T10:34:53Z</dcterms:modified>
</cp:coreProperties>
</file>