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K+ 2017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JONES    </w:t>
      </w:r>
      <w:r>
        <w:t xml:space="preserve">   OAKLEY    </w:t>
      </w:r>
      <w:r>
        <w:t xml:space="preserve">   AUBREY    </w:t>
      </w:r>
      <w:r>
        <w:t xml:space="preserve">   BELLA    </w:t>
      </w:r>
      <w:r>
        <w:t xml:space="preserve">   DAMIAN    </w:t>
      </w:r>
      <w:r>
        <w:t xml:space="preserve">   COLBY    </w:t>
      </w:r>
      <w:r>
        <w:t xml:space="preserve">   RILEY    </w:t>
      </w:r>
      <w:r>
        <w:t xml:space="preserve">   IZZY    </w:t>
      </w:r>
      <w:r>
        <w:t xml:space="preserve">   JACOB    </w:t>
      </w:r>
      <w:r>
        <w:t xml:space="preserve">   BRODY    </w:t>
      </w:r>
      <w:r>
        <w:t xml:space="preserve">   CHLOE    </w:t>
      </w:r>
      <w:r>
        <w:t xml:space="preserve">   NATALIA    </w:t>
      </w:r>
      <w:r>
        <w:t xml:space="preserve">   JOCELYN    </w:t>
      </w:r>
      <w:r>
        <w:t xml:space="preserve">   COLE    </w:t>
      </w:r>
      <w:r>
        <w:t xml:space="preserve">   NEVELE    </w:t>
      </w:r>
      <w:r>
        <w:t xml:space="preserve">   KIANNA    </w:t>
      </w:r>
      <w:r>
        <w:t xml:space="preserve">   DESTINY    </w:t>
      </w:r>
      <w:r>
        <w:t xml:space="preserve">   RAYLYN    </w:t>
      </w:r>
      <w:r>
        <w:t xml:space="preserve">   KENDRA    </w:t>
      </w:r>
      <w:r>
        <w:t xml:space="preserve">   KAITLYN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K+ 2017</dc:title>
  <dcterms:created xsi:type="dcterms:W3CDTF">2021-10-11T10:19:58Z</dcterms:created>
  <dcterms:modified xsi:type="dcterms:W3CDTF">2021-10-11T10:19:58Z</dcterms:modified>
</cp:coreProperties>
</file>