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 Steels Brain Buster Crosswords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Protection against mosquitoes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raising the bar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Seven film franchise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may be found in sheets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Patterned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Meat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Soap-pad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Word before or after pizza or special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Timber remnants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Forklift Locale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Frameworks holding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De-crease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Steels Brain Buster Crosswords</dc:title>
  <dcterms:created xsi:type="dcterms:W3CDTF">2021-10-11T10:20:18Z</dcterms:created>
  <dcterms:modified xsi:type="dcterms:W3CDTF">2021-10-11T10:20:18Z</dcterms:modified>
</cp:coreProperties>
</file>