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 Steels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Word with pizza or delivery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Alternation of colour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De-crease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Meat Portions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Protection against mosquitoes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Seven film franchise (3)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Forklift Local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Shade of blue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Timber remnants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Frameworks holding goods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raising the bar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Rock variety (5)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Steels Crossword</dc:title>
  <dcterms:created xsi:type="dcterms:W3CDTF">2021-10-11T10:20:13Z</dcterms:created>
  <dcterms:modified xsi:type="dcterms:W3CDTF">2021-10-11T10:20:13Z</dcterms:modified>
</cp:coreProperties>
</file>