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/K/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bird that swims on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hit by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the body from the neck to the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eat dinner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floor on a ship where passengers can sit or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bricks one on top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in building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can read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sheep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bag that can be carried on your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mode of transport with two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at the end of a fishing line to catch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deceive or cheat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tell the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/K/ sound</dc:title>
  <dcterms:created xsi:type="dcterms:W3CDTF">2021-10-10T23:52:41Z</dcterms:created>
  <dcterms:modified xsi:type="dcterms:W3CDTF">2021-10-10T23:52:41Z</dcterms:modified>
</cp:coreProperties>
</file>