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 Mau i te Hukapapa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Nōnawhea rātou ko te whānau i hoki atu ki Tāmakimakaurau?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te hoa rangatira o Māmā.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kupu anō mō te hukapapa.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Nō konei a Ropata mā.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mā, he mātao, he ōrite ki tētahi kai reka,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tāone tēnei kei Tūwharetoa whenua.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Ehara i te maroke, he _ _ _ _ kē.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 _ tino hiahia nō Māmā...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 ana  i te mea kua katia te huarahi.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Ehara tēnei rori i te rori noa, koia nei te rori _ _ t _ 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Mau i te Hukapapa</dc:title>
  <dcterms:created xsi:type="dcterms:W3CDTF">2021-10-11T10:19:55Z</dcterms:created>
  <dcterms:modified xsi:type="dcterms:W3CDTF">2021-10-11T10:19:55Z</dcterms:modified>
</cp:coreProperties>
</file>