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Kabaina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Jackson MIssouri    </w:t>
      </w:r>
      <w:r>
        <w:t xml:space="preserve">   Gambella    </w:t>
      </w:r>
      <w:r>
        <w:t xml:space="preserve">   School    </w:t>
      </w:r>
      <w:r>
        <w:t xml:space="preserve">   Math    </w:t>
      </w:r>
      <w:r>
        <w:t xml:space="preserve">   Alaska    </w:t>
      </w:r>
      <w:r>
        <w:t xml:space="preserve">   America    </w:t>
      </w:r>
      <w:r>
        <w:t xml:space="preserve">   Basketball    </w:t>
      </w:r>
      <w:r>
        <w:t xml:space="preserve">   Creative    </w:t>
      </w:r>
      <w:r>
        <w:t xml:space="preserve">   English    </w:t>
      </w:r>
      <w:r>
        <w:t xml:space="preserve">   Ethiopia    </w:t>
      </w:r>
      <w:r>
        <w:t xml:space="preserve">   Florida     </w:t>
      </w:r>
      <w:r>
        <w:t xml:space="preserve">   Funny    </w:t>
      </w:r>
      <w:r>
        <w:t xml:space="preserve">   Husky    </w:t>
      </w:r>
      <w:r>
        <w:t xml:space="preserve">   Talkitive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Kabaina</dc:title>
  <dcterms:created xsi:type="dcterms:W3CDTF">2021-10-11T10:19:34Z</dcterms:created>
  <dcterms:modified xsi:type="dcterms:W3CDTF">2021-10-11T10:19:34Z</dcterms:modified>
</cp:coreProperties>
</file>