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Kabaina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Friends    </w:t>
      </w:r>
      <w:r>
        <w:t xml:space="preserve">   Running    </w:t>
      </w:r>
      <w:r>
        <w:t xml:space="preserve">   Wierd    </w:t>
      </w:r>
      <w:r>
        <w:t xml:space="preserve">   KInd    </w:t>
      </w:r>
      <w:r>
        <w:t xml:space="preserve">   Africa    </w:t>
      </w:r>
      <w:r>
        <w:t xml:space="preserve">   Alaska    </w:t>
      </w:r>
      <w:r>
        <w:t xml:space="preserve">   America    </w:t>
      </w:r>
      <w:r>
        <w:t xml:space="preserve">   Basketball    </w:t>
      </w:r>
      <w:r>
        <w:t xml:space="preserve">   Bubbly    </w:t>
      </w:r>
      <w:r>
        <w:t xml:space="preserve">   Crochet    </w:t>
      </w:r>
      <w:r>
        <w:t xml:space="preserve">   Curious    </w:t>
      </w:r>
      <w:r>
        <w:t xml:space="preserve">   Ethiopia    </w:t>
      </w:r>
      <w:r>
        <w:t xml:space="preserve">   Excitable    </w:t>
      </w:r>
      <w:r>
        <w:t xml:space="preserve">   Florida    </w:t>
      </w:r>
      <w:r>
        <w:t xml:space="preserve">   Funny    </w:t>
      </w:r>
      <w:r>
        <w:t xml:space="preserve">   Gambella    </w:t>
      </w:r>
      <w:r>
        <w:t xml:space="preserve">   Huskies    </w:t>
      </w:r>
      <w:r>
        <w:t xml:space="preserve">   Jackson Missouri    </w:t>
      </w:r>
      <w:r>
        <w:t xml:space="preserve">   Loud    </w:t>
      </w:r>
      <w:r>
        <w:t xml:space="preserve">   Loving    </w:t>
      </w:r>
      <w:r>
        <w:t xml:space="preserve">   Math    </w:t>
      </w:r>
      <w:r>
        <w:t xml:space="preserve">   Meat hater    </w:t>
      </w:r>
      <w:r>
        <w:t xml:space="preserve">   Play    </w:t>
      </w:r>
      <w:r>
        <w:t xml:space="preserve">   School    </w:t>
      </w:r>
      <w:r>
        <w:t xml:space="preserve">   Spelling    </w:t>
      </w:r>
      <w:r>
        <w:t xml:space="preserve">   Summer    </w:t>
      </w:r>
      <w:r>
        <w:t xml:space="preserve">   Swim    </w:t>
      </w:r>
      <w:r>
        <w:t xml:space="preserve">   Track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Kabaina</dc:title>
  <dcterms:created xsi:type="dcterms:W3CDTF">2021-10-11T10:19:36Z</dcterms:created>
  <dcterms:modified xsi:type="dcterms:W3CDTF">2021-10-11T10:19:36Z</dcterms:modified>
</cp:coreProperties>
</file>