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Kabir’s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announce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Neither small or large, reasonable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Put inside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Forcefully pushed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Miserable and pathetic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hold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have an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who deceives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work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criticise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wander or stray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Unusual and old fashioned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someone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thirsty, water will alleviate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Glossy and perfect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Kabir’s Crossword</dc:title>
  <dcterms:created xsi:type="dcterms:W3CDTF">2021-10-11T10:21:22Z</dcterms:created>
  <dcterms:modified xsi:type="dcterms:W3CDTF">2021-10-11T10:21:22Z</dcterms:modified>
</cp:coreProperties>
</file>