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Kadrioru Saksa gümnaasiumi ristsōna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Sellega saab kooli sisse ja saab süüa (valnes)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Kooli territooriumil keelatud tegevus (eraldab keemilisi ühendeid)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C-võõrkeel meie koolis Vene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Koolidirektor Imbi...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Sõpruskool, millega meie kool Saksamaal seotud on (koha nimetus)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Ülevaade perioodist (koostatud õpetaja poolt)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Kutsegümnaasium Alam-Saksimaal (seotud majandusõppe koostööga)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Traditsioon/ talvine üritus meie koolis (seotud kehalise tunniga ning toimub õues)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Üritus KSG Nui on...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mis toimub saksa koolide vahel ja meie kooli vahel (seotud teise riiki õppima minemisega)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Tänav, kus asub Kadrioru Saksa Gümnaasium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Populaarsemaid tudengivahetusprogramme (meie kool osaleb ka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Aine, mida õpetab meie koolis Ester Kaidro ja Peeter Rokk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Koht, kust saab osta meie koolis juustuvõileiba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Pidulik üritus, mida korraldatakse koolis (kooliaasta alguses/ lõpus, koolisünnipäeval, Eesti sünnipäeval jne)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Kadrioru Saksa gümnaasiumi ristsōna</dc:title>
  <dcterms:created xsi:type="dcterms:W3CDTF">2021-10-11T10:20:48Z</dcterms:created>
  <dcterms:modified xsi:type="dcterms:W3CDTF">2021-10-11T10:20:48Z</dcterms:modified>
</cp:coreProperties>
</file>